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49" w:rsidRPr="009B0519" w:rsidRDefault="00793E2B" w:rsidP="007D0549">
      <w:pPr>
        <w:rPr>
          <w:rFonts w:ascii="Verdana" w:hAnsi="Verdana" w:cs="Arial"/>
          <w:b/>
          <w:color w:val="FF0000"/>
          <w:sz w:val="18"/>
          <w:szCs w:val="18"/>
        </w:rPr>
      </w:pPr>
      <w:r w:rsidRPr="00FE1356">
        <w:rPr>
          <w:rFonts w:ascii="Verdana" w:hAnsi="Verdana"/>
          <w:b/>
          <w:sz w:val="22"/>
        </w:rPr>
        <w:t>AANVRAAGFORMULIER WOONLASTENCOMPENSATIE</w:t>
      </w:r>
      <w:r>
        <w:rPr>
          <w:rFonts w:ascii="Verdana" w:hAnsi="Verdana"/>
          <w:b/>
          <w:sz w:val="22"/>
        </w:rPr>
        <w:t xml:space="preserve"> </w:t>
      </w:r>
      <w:r w:rsidR="00A25EEA">
        <w:rPr>
          <w:rFonts w:ascii="Verdana" w:hAnsi="Verdana"/>
          <w:b/>
          <w:sz w:val="22"/>
        </w:rPr>
        <w:br/>
      </w:r>
      <w:r w:rsidR="007D0549" w:rsidRPr="009B0519">
        <w:rPr>
          <w:rFonts w:ascii="Verdana" w:hAnsi="Verdana" w:cs="Arial"/>
          <w:b/>
          <w:color w:val="FF0000"/>
          <w:sz w:val="18"/>
          <w:szCs w:val="18"/>
        </w:rPr>
        <w:t>LET OP</w:t>
      </w:r>
      <w:r w:rsidR="007D0549">
        <w:rPr>
          <w:rFonts w:ascii="Verdana" w:hAnsi="Verdana" w:cs="Arial"/>
          <w:b/>
          <w:color w:val="FF0000"/>
          <w:sz w:val="18"/>
          <w:szCs w:val="18"/>
        </w:rPr>
        <w:t xml:space="preserve">: </w:t>
      </w:r>
      <w:r>
        <w:rPr>
          <w:rFonts w:ascii="Verdana" w:hAnsi="Verdana" w:cs="Arial"/>
          <w:b/>
          <w:color w:val="FF0000"/>
          <w:sz w:val="18"/>
          <w:szCs w:val="18"/>
        </w:rPr>
        <w:t>ALLEEN GETYPTE VERSIE OPSTUREN</w:t>
      </w:r>
      <w:r w:rsidR="00A25EEA">
        <w:rPr>
          <w:rFonts w:ascii="Verdana" w:hAnsi="Verdana" w:cs="Arial"/>
          <w:b/>
          <w:color w:val="FF0000"/>
          <w:sz w:val="18"/>
          <w:szCs w:val="18"/>
        </w:rPr>
        <w:t xml:space="preserve"> EN HET FORMULIER </w:t>
      </w:r>
      <w:r w:rsidR="00A25EEA" w:rsidRPr="00A25EEA">
        <w:rPr>
          <w:rFonts w:ascii="Verdana" w:hAnsi="Verdana" w:cs="Arial"/>
          <w:b/>
          <w:color w:val="FF0000"/>
          <w:sz w:val="18"/>
          <w:szCs w:val="18"/>
          <w:u w:val="single"/>
        </w:rPr>
        <w:t>NIET</w:t>
      </w:r>
      <w:r w:rsidR="00A25EEA">
        <w:rPr>
          <w:rFonts w:ascii="Verdana" w:hAnsi="Verdana" w:cs="Arial"/>
          <w:b/>
          <w:color w:val="FF0000"/>
          <w:sz w:val="18"/>
          <w:szCs w:val="18"/>
        </w:rPr>
        <w:t xml:space="preserve"> AANPASSEN!</w:t>
      </w:r>
    </w:p>
    <w:p w:rsidR="002120F5" w:rsidRPr="00FE1356" w:rsidRDefault="002120F5" w:rsidP="00BA1B56">
      <w:pPr>
        <w:rPr>
          <w:rFonts w:ascii="Verdana" w:hAnsi="Verdana"/>
          <w:sz w:val="18"/>
          <w:szCs w:val="18"/>
        </w:rPr>
      </w:pPr>
    </w:p>
    <w:p w:rsidR="002120F5" w:rsidRPr="00FE1356" w:rsidRDefault="00C87962" w:rsidP="00BA1B56">
      <w:pPr>
        <w:rPr>
          <w:rFonts w:ascii="Verdana" w:hAnsi="Verdana"/>
          <w:b/>
          <w:sz w:val="18"/>
          <w:szCs w:val="18"/>
        </w:rPr>
      </w:pPr>
      <w:r w:rsidRPr="00FE1356">
        <w:rPr>
          <w:rFonts w:ascii="Verdana" w:hAnsi="Verdana"/>
          <w:b/>
          <w:sz w:val="18"/>
          <w:szCs w:val="18"/>
        </w:rPr>
        <w:t>Contactgegevens aanvrager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7C73BB" w:rsidRPr="00FE1356" w:rsidTr="00CA1E84">
        <w:trPr>
          <w:trHeight w:val="30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B" w:rsidRPr="00FE1356" w:rsidRDefault="007C73BB" w:rsidP="007F56C9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Naam</w:t>
            </w:r>
            <w:r w:rsidR="00612C61"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:</w:t>
            </w:r>
            <w:r w:rsidR="001378E9"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7C73BB" w:rsidRPr="00FE1356" w:rsidTr="00CA1E84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B" w:rsidRPr="00FE1356" w:rsidRDefault="007C73BB" w:rsidP="007F56C9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Organisatie</w:t>
            </w:r>
            <w:r w:rsidR="00612C61"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:</w:t>
            </w:r>
          </w:p>
        </w:tc>
      </w:tr>
      <w:tr w:rsidR="007C73BB" w:rsidRPr="00FE1356" w:rsidTr="00CA1E84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B" w:rsidRPr="00FE1356" w:rsidRDefault="007C73BB" w:rsidP="007F56C9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Telefoon</w:t>
            </w:r>
            <w:r w:rsidR="007F56C9"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:</w:t>
            </w: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7C73BB" w:rsidRPr="00FE1356" w:rsidTr="00CA1E84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B" w:rsidRPr="00FE1356" w:rsidRDefault="007C73BB" w:rsidP="007F56C9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E-mailadres</w:t>
            </w:r>
            <w:r w:rsidR="00612C61"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:</w:t>
            </w:r>
            <w:r w:rsidR="001378E9"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</w:tr>
    </w:tbl>
    <w:p w:rsidR="007A16F9" w:rsidRPr="00FE1356" w:rsidRDefault="007A16F9" w:rsidP="00BA1B56">
      <w:pPr>
        <w:rPr>
          <w:rFonts w:ascii="Verdana" w:hAnsi="Verdana"/>
          <w:sz w:val="18"/>
          <w:szCs w:val="18"/>
        </w:rPr>
      </w:pPr>
    </w:p>
    <w:p w:rsidR="002120F5" w:rsidRPr="00FE1356" w:rsidRDefault="007C73BB" w:rsidP="00BA1B56">
      <w:pPr>
        <w:rPr>
          <w:rFonts w:ascii="Verdana" w:hAnsi="Verdana"/>
          <w:b/>
          <w:sz w:val="18"/>
          <w:szCs w:val="18"/>
        </w:rPr>
      </w:pPr>
      <w:r w:rsidRPr="00FE1356">
        <w:rPr>
          <w:rFonts w:ascii="Verdana" w:hAnsi="Verdana"/>
          <w:b/>
          <w:sz w:val="18"/>
          <w:szCs w:val="18"/>
        </w:rPr>
        <w:t xml:space="preserve">Contactgegevens </w:t>
      </w:r>
      <w:r w:rsidR="004C114A" w:rsidRPr="00FE1356">
        <w:rPr>
          <w:rFonts w:ascii="Verdana" w:hAnsi="Verdana"/>
          <w:b/>
          <w:sz w:val="18"/>
          <w:szCs w:val="18"/>
        </w:rPr>
        <w:t>huurder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F23734" w:rsidRPr="00FE1356" w:rsidTr="00CA1E84">
        <w:trPr>
          <w:trHeight w:val="30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34" w:rsidRPr="00FE1356" w:rsidRDefault="00F23734" w:rsidP="007F56C9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Naam hoofdhuurder</w:t>
            </w:r>
            <w:r w:rsidR="00CB247B"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: </w:t>
            </w:r>
          </w:p>
        </w:tc>
      </w:tr>
      <w:tr w:rsidR="00382841" w:rsidRPr="00FE1356" w:rsidTr="00CA1E84">
        <w:trPr>
          <w:trHeight w:val="30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841" w:rsidRPr="00FE1356" w:rsidRDefault="00382841" w:rsidP="007F56C9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Adres:</w:t>
            </w:r>
          </w:p>
        </w:tc>
      </w:tr>
      <w:tr w:rsidR="007D0549" w:rsidRPr="00FE1356" w:rsidTr="00CA1E84">
        <w:trPr>
          <w:trHeight w:val="30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49" w:rsidRPr="00FE1356" w:rsidRDefault="007D0549" w:rsidP="007F56C9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Postcode + woonplaats</w:t>
            </w:r>
            <w:r w:rsidR="002777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:</w:t>
            </w:r>
          </w:p>
        </w:tc>
      </w:tr>
      <w:tr w:rsidR="00382841" w:rsidRPr="00FE1356" w:rsidTr="00CA1E84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841" w:rsidRPr="00FE1356" w:rsidRDefault="00382841" w:rsidP="007F56C9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IBAN:</w:t>
            </w:r>
          </w:p>
        </w:tc>
      </w:tr>
      <w:tr w:rsidR="00F23734" w:rsidRPr="00FE1356" w:rsidTr="00CA1E84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34" w:rsidRPr="00FE1356" w:rsidRDefault="001378E9" w:rsidP="007F56C9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Partner: </w:t>
            </w:r>
            <w:r w:rsidR="00F23734"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                                </w:t>
            </w:r>
          </w:p>
        </w:tc>
      </w:tr>
      <w:tr w:rsidR="00F23734" w:rsidRPr="00FE1356" w:rsidTr="00CA1E84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34" w:rsidRPr="00FE1356" w:rsidRDefault="00522F73" w:rsidP="00F23734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Aantal thuiswonende </w:t>
            </w:r>
            <w:r w:rsidR="00F23734"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kinderen:</w:t>
            </w:r>
            <w:r w:rsidR="00E61184"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F23734" w:rsidRPr="00FE1356" w:rsidTr="00CA1E84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34" w:rsidRPr="00FE1356" w:rsidRDefault="00F23734" w:rsidP="007F56C9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Leeftijd kinderen:</w:t>
            </w:r>
            <w:r w:rsidR="00E61184"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F23734" w:rsidRPr="00FE1356" w:rsidTr="00CA1E84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34" w:rsidRPr="00FE1356" w:rsidRDefault="00C50553" w:rsidP="007F56C9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Naam woningcorporatie:</w:t>
            </w:r>
            <w:r w:rsidR="001378E9"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C50553" w:rsidRPr="00FE1356" w:rsidTr="00C50553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53" w:rsidRPr="00FE1356" w:rsidRDefault="00C50553" w:rsidP="00277745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Huurt </w:t>
            </w:r>
            <w:r w:rsidR="009312EE"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huidige </w:t>
            </w: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woning sinds:</w:t>
            </w:r>
          </w:p>
        </w:tc>
      </w:tr>
    </w:tbl>
    <w:p w:rsidR="00C50553" w:rsidRPr="00FE1356" w:rsidRDefault="00C50553" w:rsidP="00BA1B56">
      <w:pPr>
        <w:rPr>
          <w:rFonts w:ascii="Verdana" w:hAnsi="Verdana"/>
          <w:sz w:val="18"/>
          <w:szCs w:val="18"/>
        </w:rPr>
      </w:pPr>
    </w:p>
    <w:p w:rsidR="002120F5" w:rsidRPr="00FE1356" w:rsidRDefault="002B5B82" w:rsidP="00BA1B56">
      <w:pPr>
        <w:rPr>
          <w:rFonts w:ascii="Verdana" w:hAnsi="Verdana"/>
          <w:b/>
          <w:sz w:val="18"/>
          <w:szCs w:val="18"/>
        </w:rPr>
      </w:pPr>
      <w:r w:rsidRPr="00FE1356">
        <w:rPr>
          <w:rFonts w:ascii="Verdana" w:hAnsi="Verdana"/>
          <w:b/>
          <w:sz w:val="18"/>
          <w:szCs w:val="18"/>
        </w:rPr>
        <w:t>Budget</w:t>
      </w:r>
    </w:p>
    <w:tbl>
      <w:tblPr>
        <w:tblW w:w="98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353"/>
        <w:gridCol w:w="3821"/>
        <w:gridCol w:w="1340"/>
      </w:tblGrid>
      <w:tr w:rsidR="00844331" w:rsidRPr="00FE1356" w:rsidTr="009374C1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31" w:rsidRPr="00FE1356" w:rsidRDefault="00A42003" w:rsidP="00844331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Uitgaven</w:t>
            </w:r>
            <w:r w:rsidR="002A2ABF" w:rsidRPr="00FE135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Woonlasten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31" w:rsidRPr="00FE1356" w:rsidRDefault="00844331" w:rsidP="00844331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Bedrag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31" w:rsidRPr="00FE1356" w:rsidRDefault="00A42003" w:rsidP="00844331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Inkomsten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31" w:rsidRPr="00FE1356" w:rsidRDefault="00844331" w:rsidP="00844331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Bedrag</w:t>
            </w:r>
          </w:p>
        </w:tc>
      </w:tr>
      <w:tr w:rsidR="00844331" w:rsidRPr="00FE1356" w:rsidTr="009374C1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31" w:rsidRPr="00FE1356" w:rsidRDefault="00AC0C0A" w:rsidP="00844331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Kale </w:t>
            </w:r>
            <w:r w:rsidR="00844331"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Huur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31" w:rsidRPr="00FE1356" w:rsidRDefault="00844331" w:rsidP="0030157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€</w:t>
            </w:r>
            <w:r w:rsidR="00990F1A"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31" w:rsidRPr="00FE1356" w:rsidRDefault="00844331" w:rsidP="00450823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Netto inkomen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31" w:rsidRPr="00FE1356" w:rsidRDefault="00844331" w:rsidP="0030157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€</w:t>
            </w:r>
            <w:r w:rsidR="00673049"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844331" w:rsidRPr="00FE1356" w:rsidTr="009374C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331" w:rsidRPr="00FE1356" w:rsidRDefault="00AC0C0A" w:rsidP="0030157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Servicekosten</w:t>
            </w:r>
            <w:r w:rsidR="00990F1A"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31" w:rsidRPr="00FE1356" w:rsidRDefault="00844331" w:rsidP="0030157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€</w:t>
            </w:r>
            <w:r w:rsidR="00990F1A"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31" w:rsidRPr="00FE1356" w:rsidRDefault="00844331" w:rsidP="00844331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Netto inkomen partner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31" w:rsidRPr="00FE1356" w:rsidRDefault="00844331" w:rsidP="00844331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€</w:t>
            </w:r>
          </w:p>
        </w:tc>
      </w:tr>
      <w:tr w:rsidR="00844331" w:rsidRPr="00FE1356" w:rsidTr="009374C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331" w:rsidRPr="00FE1356" w:rsidRDefault="00AC0C0A" w:rsidP="00844331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Energie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31" w:rsidRPr="00FE1356" w:rsidRDefault="00844331" w:rsidP="0030157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€</w:t>
            </w:r>
            <w:r w:rsidR="00990F1A"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31" w:rsidRPr="00FE1356" w:rsidRDefault="00844331" w:rsidP="00844331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Netto inkomen kinderen/kostganger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31" w:rsidRPr="00FE1356" w:rsidRDefault="00844331" w:rsidP="00844331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€</w:t>
            </w:r>
          </w:p>
        </w:tc>
      </w:tr>
      <w:tr w:rsidR="00844331" w:rsidRPr="00FE1356" w:rsidTr="009374C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331" w:rsidRPr="00FE1356" w:rsidRDefault="00AC0C0A" w:rsidP="00844331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Gas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31" w:rsidRPr="00FE1356" w:rsidRDefault="00844331" w:rsidP="0030157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31" w:rsidRPr="00FE1356" w:rsidRDefault="00844331" w:rsidP="00844331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Zorgtoeslag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31" w:rsidRPr="00FE1356" w:rsidRDefault="00844331" w:rsidP="0030157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€</w:t>
            </w:r>
            <w:r w:rsidR="00990F1A"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 </w:t>
            </w:r>
          </w:p>
        </w:tc>
      </w:tr>
      <w:tr w:rsidR="00844331" w:rsidRPr="00FE1356" w:rsidTr="009374C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331" w:rsidRPr="00FE1356" w:rsidRDefault="00AC0C0A" w:rsidP="00844331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Water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31" w:rsidRPr="00FE1356" w:rsidRDefault="00844331" w:rsidP="0030157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€</w:t>
            </w:r>
            <w:r w:rsidR="00990F1A"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31" w:rsidRPr="00FE1356" w:rsidRDefault="00844331" w:rsidP="00844331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Huurtoeslag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31" w:rsidRPr="00FE1356" w:rsidRDefault="00844331" w:rsidP="0030157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€</w:t>
            </w:r>
            <w:r w:rsidR="00C51726"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844331" w:rsidRPr="00FE1356" w:rsidTr="009374C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331" w:rsidRPr="00FE1356" w:rsidRDefault="00AC0C0A" w:rsidP="00844331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Gemeentelijke belastingen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31" w:rsidRPr="00FE1356" w:rsidRDefault="009374C1" w:rsidP="009374C1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31" w:rsidRPr="00FE1356" w:rsidRDefault="00301578" w:rsidP="00844331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Heffingskortingen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31" w:rsidRPr="00FE1356" w:rsidRDefault="00844331" w:rsidP="0030157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€</w:t>
            </w:r>
            <w:r w:rsidR="002D1F76"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1353CF" w:rsidRPr="00FE1356" w:rsidTr="009374C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CF" w:rsidRPr="00FE1356" w:rsidRDefault="00301578" w:rsidP="00844331">
            <w:pPr>
              <w:spacing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l-NL"/>
              </w:rPr>
              <w:t>Totaal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CF" w:rsidRPr="00FE1356" w:rsidRDefault="001353CF" w:rsidP="00301578">
            <w:pPr>
              <w:spacing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l-NL"/>
              </w:rPr>
              <w:t>€</w:t>
            </w:r>
            <w:r w:rsidR="00CB247B" w:rsidRPr="00FE135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CF" w:rsidRPr="00FE1356" w:rsidRDefault="00301578" w:rsidP="00F236A9">
            <w:pPr>
              <w:spacing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l-NL"/>
              </w:rPr>
              <w:t>Totaal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CF" w:rsidRPr="00522F73" w:rsidRDefault="001353CF" w:rsidP="00844331">
            <w:pPr>
              <w:spacing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522F7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l-NL"/>
              </w:rPr>
              <w:t>€</w:t>
            </w:r>
            <w:r w:rsidR="002D1F76" w:rsidRPr="00522F7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</w:tr>
    </w:tbl>
    <w:p w:rsidR="002120F5" w:rsidRPr="00FE1356" w:rsidRDefault="002120F5" w:rsidP="00C87962">
      <w:pPr>
        <w:rPr>
          <w:rFonts w:ascii="Verdana" w:hAnsi="Verdana"/>
          <w:b/>
          <w:sz w:val="18"/>
          <w:szCs w:val="18"/>
        </w:rPr>
      </w:pPr>
    </w:p>
    <w:tbl>
      <w:tblPr>
        <w:tblW w:w="98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5021"/>
      </w:tblGrid>
      <w:tr w:rsidR="0054590B" w:rsidRPr="00FE1356" w:rsidTr="00CD6B5C">
        <w:trPr>
          <w:trHeight w:val="286"/>
        </w:trPr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0B" w:rsidRPr="0054590B" w:rsidRDefault="0054590B" w:rsidP="005E27B5">
            <w:pPr>
              <w:spacing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l-NL"/>
              </w:rPr>
              <w:t>Indien s</w:t>
            </w:r>
            <w:r w:rsidRPr="00FE135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l-NL"/>
              </w:rPr>
              <w:t>chulden</w:t>
            </w: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l-NL"/>
              </w:rPr>
              <w:t>, graag specifiëren met soort schuld en het bedrag</w:t>
            </w:r>
          </w:p>
        </w:tc>
      </w:tr>
      <w:tr w:rsidR="00AD2501" w:rsidRPr="00FE1356" w:rsidTr="002120F5">
        <w:trPr>
          <w:trHeight w:val="2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01" w:rsidRPr="00FE1356" w:rsidRDefault="0054590B" w:rsidP="0054590B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01" w:rsidRPr="00FE1356" w:rsidRDefault="00AD2501" w:rsidP="0054590B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€</w:t>
            </w:r>
          </w:p>
        </w:tc>
      </w:tr>
      <w:tr w:rsidR="00AD2501" w:rsidRPr="00FE1356" w:rsidTr="002120F5">
        <w:trPr>
          <w:trHeight w:val="2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01" w:rsidRPr="00FE1356" w:rsidRDefault="0054590B" w:rsidP="0054590B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01" w:rsidRPr="00FE1356" w:rsidRDefault="00AD2501" w:rsidP="0054590B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€</w:t>
            </w:r>
          </w:p>
        </w:tc>
      </w:tr>
      <w:tr w:rsidR="0054590B" w:rsidRPr="00FE1356" w:rsidTr="002120F5">
        <w:trPr>
          <w:trHeight w:val="2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90B" w:rsidRPr="00FE1356" w:rsidRDefault="0054590B" w:rsidP="0054590B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90B" w:rsidRPr="00FE1356" w:rsidRDefault="0054590B" w:rsidP="0054590B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€</w:t>
            </w:r>
          </w:p>
        </w:tc>
      </w:tr>
      <w:tr w:rsidR="00AD2501" w:rsidRPr="00FE1356" w:rsidTr="002120F5">
        <w:trPr>
          <w:trHeight w:val="2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01" w:rsidRPr="00FE1356" w:rsidRDefault="0054590B" w:rsidP="0054590B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01" w:rsidRPr="00FE1356" w:rsidRDefault="00AD2501" w:rsidP="00547B9D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Totaal     </w:t>
            </w: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     </w:t>
            </w:r>
            <w:r w:rsidR="00547B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         </w:t>
            </w: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                            </w:t>
            </w:r>
            <w:r w:rsidR="005459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             </w:t>
            </w:r>
            <w:r w:rsidRPr="00FE135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€</w:t>
            </w: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</w:tr>
    </w:tbl>
    <w:p w:rsidR="00C50553" w:rsidRPr="00FE1356" w:rsidRDefault="00C50553" w:rsidP="00C87962">
      <w:pPr>
        <w:rPr>
          <w:rFonts w:ascii="Verdana" w:hAnsi="Verdana"/>
          <w:b/>
          <w:sz w:val="18"/>
          <w:szCs w:val="18"/>
        </w:rPr>
      </w:pPr>
    </w:p>
    <w:tbl>
      <w:tblPr>
        <w:tblStyle w:val="Tabelraster"/>
        <w:tblW w:w="9827" w:type="dxa"/>
        <w:tblInd w:w="65" w:type="dxa"/>
        <w:tblLook w:val="04A0" w:firstRow="1" w:lastRow="0" w:firstColumn="1" w:lastColumn="0" w:noHBand="0" w:noVBand="1"/>
      </w:tblPr>
      <w:tblGrid>
        <w:gridCol w:w="9827"/>
      </w:tblGrid>
      <w:tr w:rsidR="00277745" w:rsidTr="00277745">
        <w:tc>
          <w:tcPr>
            <w:tcW w:w="9827" w:type="dxa"/>
          </w:tcPr>
          <w:p w:rsidR="00277745" w:rsidRPr="00FE1356" w:rsidRDefault="00277745" w:rsidP="00277745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Aan welke afspraken moet de huurder zich houden indien toekenning plaatsvindt?</w:t>
            </w:r>
          </w:p>
          <w:p w:rsidR="00277745" w:rsidRDefault="00277745" w:rsidP="00C8796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77745" w:rsidRDefault="00277745" w:rsidP="00C8796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77745" w:rsidRDefault="00277745" w:rsidP="00C8796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77745" w:rsidRDefault="00277745" w:rsidP="00C8796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77745" w:rsidRDefault="00277745" w:rsidP="00C8796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77745" w:rsidRDefault="00277745" w:rsidP="00C8796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77745" w:rsidRDefault="00277745" w:rsidP="00C8796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77745" w:rsidRDefault="00277745" w:rsidP="00C8796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77745" w:rsidRDefault="00277745" w:rsidP="00C8796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77745" w:rsidRDefault="00277745" w:rsidP="00C8796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8F5157" w:rsidRPr="00FE1356" w:rsidRDefault="008F5157" w:rsidP="00C87962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ED21E5" w:rsidRPr="00FE1356" w:rsidRDefault="00ED21E5" w:rsidP="00C87962">
      <w:pPr>
        <w:rPr>
          <w:rFonts w:ascii="Verdana" w:hAnsi="Verdana"/>
          <w:b/>
          <w:sz w:val="18"/>
          <w:szCs w:val="18"/>
        </w:rPr>
      </w:pP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0"/>
        <w:gridCol w:w="960"/>
        <w:gridCol w:w="960"/>
      </w:tblGrid>
      <w:tr w:rsidR="008D3ED6" w:rsidRPr="00FE1356" w:rsidTr="008D3ED6">
        <w:trPr>
          <w:trHeight w:val="30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Aanvullende vragen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Nee</w:t>
            </w:r>
          </w:p>
        </w:tc>
      </w:tr>
      <w:tr w:rsidR="008D3ED6" w:rsidRPr="00FE1356" w:rsidTr="008D3ED6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ED6" w:rsidRPr="00FE1356" w:rsidRDefault="00522F73" w:rsidP="0030157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Is de huurder bereid te </w:t>
            </w:r>
            <w:r w:rsidR="008D3ED6"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verhuizen? </w:t>
            </w:r>
            <w:r w:rsidR="005E2A84"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8D3ED6" w:rsidRPr="00FE1356" w:rsidTr="008D3ED6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Indien nee, waarom niet?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8D3ED6" w:rsidRPr="00FE1356" w:rsidTr="008D3ED6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8D3ED6" w:rsidRPr="00FE1356" w:rsidTr="008D3ED6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8D3ED6" w:rsidRPr="00FE1356" w:rsidTr="008D3ED6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Zijn er andere voorzieningen aangevraagd maar (nog) niet toegekend?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8D3ED6" w:rsidRPr="00FE1356" w:rsidTr="008D3ED6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6B25A3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Indien ja; welke</w:t>
            </w:r>
            <w:r w:rsidR="00471E6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en waar</w:t>
            </w: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?</w:t>
            </w:r>
            <w:r w:rsidR="007433FD"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8D3ED6" w:rsidRPr="00FE1356" w:rsidTr="008D3ED6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8D3ED6" w:rsidRPr="00FE1356" w:rsidTr="008D3ED6">
        <w:trPr>
          <w:trHeight w:val="30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Heeft de huurder begeleiding van hulpverlening of is er sprake van financiële hulp?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8D3ED6" w:rsidRPr="00FE1356" w:rsidTr="008D3ED6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30157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Indien ja; welke?</w:t>
            </w:r>
            <w:r w:rsidR="00D427A2"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54590B" w:rsidRPr="00FE1356" w:rsidTr="008D3ED6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590B" w:rsidRPr="00FE1356" w:rsidRDefault="0054590B" w:rsidP="0030157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90B" w:rsidRPr="00FE1356" w:rsidRDefault="0054590B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90B" w:rsidRPr="00FE1356" w:rsidRDefault="0054590B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54590B" w:rsidRPr="00FE1356" w:rsidTr="008D3ED6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590B" w:rsidRPr="00FE1356" w:rsidRDefault="0054590B" w:rsidP="00301578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90B" w:rsidRPr="00FE1356" w:rsidRDefault="0054590B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90B" w:rsidRPr="00FE1356" w:rsidRDefault="0054590B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8D3ED6" w:rsidRPr="00FE1356" w:rsidTr="008D3ED6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Indien nee; waarom niet?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8D3ED6" w:rsidRPr="00FE1356" w:rsidTr="008D3ED6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8D3ED6" w:rsidRPr="00FE1356" w:rsidTr="008D3ED6">
        <w:trPr>
          <w:trHeight w:val="30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ED6" w:rsidRPr="00FE1356" w:rsidRDefault="00522F73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Heeft de huurder </w:t>
            </w:r>
            <w:r w:rsidR="008D3ED6"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onderzocht of hij kan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bezuinigen op woonlasten?</w:t>
            </w:r>
            <w:r w:rsidR="002777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(bv. e</w:t>
            </w:r>
            <w:r w:rsidR="008D3ED6"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nergie, verzekeringen)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8D3ED6" w:rsidRPr="00FE1356" w:rsidTr="008D3ED6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A84" w:rsidRPr="00FE1356" w:rsidRDefault="00B55A84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8D3ED6" w:rsidRPr="00FE1356" w:rsidTr="008D3ED6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8D3ED6" w:rsidRPr="00FE1356" w:rsidTr="008D3ED6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Waardoor is de huur problematisch geworden binnen het budget?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8D3ED6" w:rsidRPr="00FE1356" w:rsidTr="008D3ED6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B423BE">
            <w:pPr>
              <w:spacing w:line="240" w:lineRule="auto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8D3ED6" w:rsidRPr="00FE1356" w:rsidTr="008D3ED6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8D3ED6" w:rsidRPr="00FE1356" w:rsidTr="006C4326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Heeft de huurder huurachterstand?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8D3ED6" w:rsidRPr="00FE1356" w:rsidTr="006C4326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Zo ja; is er contact over met de woningbouwvereniging en wat zijn de gemaakte afspraken?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54590B" w:rsidRPr="00FE1356" w:rsidTr="006C4326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590B" w:rsidRPr="00FE1356" w:rsidRDefault="0054590B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90B" w:rsidRPr="00FE1356" w:rsidRDefault="0054590B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90B" w:rsidRPr="00FE1356" w:rsidRDefault="0054590B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8D3ED6" w:rsidRPr="00FE1356" w:rsidTr="006C4326">
        <w:trPr>
          <w:trHeight w:val="300"/>
        </w:trPr>
        <w:tc>
          <w:tcPr>
            <w:tcW w:w="7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8D3ED6" w:rsidRPr="00FE1356" w:rsidTr="0054590B">
        <w:trPr>
          <w:trHeight w:val="300"/>
        </w:trPr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ED6" w:rsidRPr="00FE1356" w:rsidRDefault="00277745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Maakt de huurder </w:t>
            </w:r>
            <w:r w:rsidR="006C43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gebruik van blokverwarming?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ED6" w:rsidRPr="00FE1356" w:rsidRDefault="008D3ED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6C4326" w:rsidRPr="00FE1356" w:rsidTr="0054590B">
        <w:trPr>
          <w:trHeight w:val="30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26" w:rsidRPr="00FE1356" w:rsidRDefault="00277745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Maakt de huurder</w:t>
            </w:r>
            <w:r w:rsidR="006C432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gebruik van centrale verwarming?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26" w:rsidRPr="00FE1356" w:rsidRDefault="006C432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26" w:rsidRPr="00FE1356" w:rsidRDefault="006C4326" w:rsidP="008D3ED6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</w:tbl>
    <w:p w:rsidR="00F223C6" w:rsidRPr="00FE1356" w:rsidRDefault="00F223C6" w:rsidP="008E4CD4">
      <w:pPr>
        <w:rPr>
          <w:rFonts w:ascii="Verdana" w:hAnsi="Verdana"/>
          <w:b/>
          <w:sz w:val="18"/>
          <w:szCs w:val="18"/>
        </w:rPr>
      </w:pPr>
    </w:p>
    <w:tbl>
      <w:tblPr>
        <w:tblW w:w="98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7"/>
      </w:tblGrid>
      <w:tr w:rsidR="0085722A" w:rsidRPr="00FE1356" w:rsidTr="00170050">
        <w:trPr>
          <w:trHeight w:val="304"/>
        </w:trPr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22A" w:rsidRPr="00FE1356" w:rsidRDefault="0085722A" w:rsidP="0085722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Graag de volgende stukken meesturen met de aanvraag:</w:t>
            </w:r>
          </w:p>
        </w:tc>
      </w:tr>
      <w:tr w:rsidR="0085722A" w:rsidRPr="00FE1356" w:rsidTr="00170050">
        <w:trPr>
          <w:trHeight w:val="304"/>
        </w:trPr>
        <w:tc>
          <w:tcPr>
            <w:tcW w:w="9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22A" w:rsidRPr="00FE1356" w:rsidRDefault="0085722A" w:rsidP="0085722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Kopie identiteitsbewijs of paspoort</w:t>
            </w:r>
          </w:p>
        </w:tc>
      </w:tr>
      <w:tr w:rsidR="0085722A" w:rsidRPr="00FE1356" w:rsidTr="00170050">
        <w:trPr>
          <w:trHeight w:val="304"/>
        </w:trPr>
        <w:tc>
          <w:tcPr>
            <w:tcW w:w="9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22A" w:rsidRPr="00FE1356" w:rsidRDefault="0085722A" w:rsidP="0085722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Bankafschriften van de laatste drie maanden</w:t>
            </w:r>
          </w:p>
        </w:tc>
      </w:tr>
      <w:tr w:rsidR="0085722A" w:rsidRPr="00FE1356" w:rsidTr="0054590B">
        <w:trPr>
          <w:trHeight w:val="304"/>
        </w:trPr>
        <w:tc>
          <w:tcPr>
            <w:tcW w:w="9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22A" w:rsidRPr="00FE1356" w:rsidRDefault="0085722A" w:rsidP="0085722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Huurspecificatie </w:t>
            </w:r>
            <w:r w:rsidR="00522F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(</w:t>
            </w: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LET OP: geen acceptgiro</w:t>
            </w:r>
            <w:r w:rsidR="00522F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</w:p>
        </w:tc>
      </w:tr>
      <w:tr w:rsidR="00AB1AE5" w:rsidRPr="00FE1356" w:rsidTr="0054590B">
        <w:trPr>
          <w:trHeight w:val="304"/>
        </w:trPr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E5" w:rsidRPr="00FE1356" w:rsidRDefault="00AB1AE5" w:rsidP="00AB1AE5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FE13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Meest recente specificatie loon of uitkering</w:t>
            </w:r>
          </w:p>
        </w:tc>
      </w:tr>
      <w:tr w:rsidR="00471E6E" w:rsidRPr="00FE1356" w:rsidTr="0054590B">
        <w:trPr>
          <w:trHeight w:val="304"/>
        </w:trPr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6E" w:rsidRPr="00FE1356" w:rsidRDefault="00471E6E" w:rsidP="00471E6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B</w:t>
            </w:r>
            <w:r w:rsidRPr="00471E6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eschikking van de toeslagen belastingdienst</w:t>
            </w:r>
          </w:p>
        </w:tc>
      </w:tr>
    </w:tbl>
    <w:p w:rsidR="00471E6E" w:rsidRDefault="00471E6E" w:rsidP="00471E6E">
      <w:pPr>
        <w:rPr>
          <w:rFonts w:ascii="Verdana" w:hAnsi="Verdana"/>
          <w:sz w:val="18"/>
          <w:szCs w:val="18"/>
        </w:rPr>
      </w:pPr>
    </w:p>
    <w:p w:rsidR="00471E6E" w:rsidRDefault="00471E6E" w:rsidP="00471E6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Met het ondertekenen van dit aanvraagformulier geeft u toestemming aan de toetsingscommissie om uw aanvraag te behandelen. Zonder handtekening kan uw aanvraag niet worden behandeld.</w:t>
      </w:r>
    </w:p>
    <w:p w:rsidR="0047125D" w:rsidRPr="00FE1356" w:rsidRDefault="0047125D" w:rsidP="00BA1B56">
      <w:pPr>
        <w:rPr>
          <w:rFonts w:ascii="Verdana" w:hAnsi="Verdana"/>
          <w:b/>
          <w:sz w:val="18"/>
          <w:szCs w:val="18"/>
        </w:rPr>
      </w:pPr>
    </w:p>
    <w:p w:rsidR="00964C34" w:rsidRDefault="00471E6E" w:rsidP="00BA1B56">
      <w:pPr>
        <w:rPr>
          <w:rFonts w:ascii="Verdana" w:hAnsi="Verdana"/>
          <w:b/>
          <w:sz w:val="18"/>
          <w:szCs w:val="18"/>
        </w:rPr>
      </w:pPr>
      <w:r w:rsidRPr="00FE1356">
        <w:rPr>
          <w:rFonts w:ascii="Verdana" w:hAnsi="Verdana"/>
          <w:b/>
          <w:sz w:val="18"/>
          <w:szCs w:val="18"/>
        </w:rPr>
        <w:t>Handtekening huurder: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964C34" w:rsidRPr="00FE1356">
        <w:rPr>
          <w:rFonts w:ascii="Verdana" w:hAnsi="Verdana"/>
          <w:b/>
          <w:sz w:val="18"/>
          <w:szCs w:val="18"/>
        </w:rPr>
        <w:t>Datum:</w:t>
      </w:r>
    </w:p>
    <w:p w:rsidR="007D0549" w:rsidRPr="00FE1356" w:rsidRDefault="007D0549" w:rsidP="00BA1B56">
      <w:pPr>
        <w:rPr>
          <w:rFonts w:ascii="Verdana" w:hAnsi="Verdana"/>
          <w:b/>
          <w:sz w:val="18"/>
          <w:szCs w:val="18"/>
        </w:rPr>
      </w:pPr>
    </w:p>
    <w:sectPr w:rsidR="007D0549" w:rsidRPr="00FE13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5AB" w:rsidRDefault="00FC05AB" w:rsidP="00F91A8A">
      <w:pPr>
        <w:spacing w:line="240" w:lineRule="auto"/>
      </w:pPr>
      <w:r>
        <w:separator/>
      </w:r>
    </w:p>
  </w:endnote>
  <w:endnote w:type="continuationSeparator" w:id="0">
    <w:p w:rsidR="00FC05AB" w:rsidRDefault="00FC05AB" w:rsidP="00F91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65" w:rsidRPr="004F2065" w:rsidRDefault="004F2065" w:rsidP="00096F31">
    <w:pPr>
      <w:pStyle w:val="Voettekst"/>
      <w:rPr>
        <w:i w:val="0"/>
      </w:rPr>
    </w:pPr>
    <w:r>
      <w:rPr>
        <w:i w:val="0"/>
      </w:rPr>
      <w:t xml:space="preserve">Postadres: </w:t>
    </w:r>
    <w:r w:rsidR="00277745">
      <w:rPr>
        <w:i w:val="0"/>
      </w:rPr>
      <w:t>Stichting O</w:t>
    </w:r>
    <w:r w:rsidR="00D12F79">
      <w:rPr>
        <w:i w:val="0"/>
      </w:rPr>
      <w:t>ndersteuningsfonds Tilburg                                                                                      ondersteuningsfonds@contourdetwern.nl</w:t>
    </w:r>
  </w:p>
  <w:p w:rsidR="00F91A8A" w:rsidRDefault="004F2065">
    <w:pPr>
      <w:pStyle w:val="Voettekst"/>
      <w:rPr>
        <w:i w:val="0"/>
      </w:rPr>
    </w:pPr>
    <w:r>
      <w:t xml:space="preserve">                   </w:t>
    </w:r>
    <w:r w:rsidR="00D12F79">
      <w:t xml:space="preserve"> </w:t>
    </w:r>
    <w:r w:rsidR="00C47FCE">
      <w:rPr>
        <w:i w:val="0"/>
      </w:rPr>
      <w:t xml:space="preserve">p/a </w:t>
    </w:r>
    <w:r w:rsidR="0054590B">
      <w:rPr>
        <w:i w:val="0"/>
      </w:rPr>
      <w:t>Contourde</w:t>
    </w:r>
    <w:r w:rsidR="00D12F79">
      <w:rPr>
        <w:i w:val="0"/>
      </w:rPr>
      <w:t>Twern t.a.v. Woonlastencompensatie</w:t>
    </w:r>
  </w:p>
  <w:p w:rsidR="00D12F79" w:rsidRDefault="00D12F79">
    <w:pPr>
      <w:pStyle w:val="Voettekst"/>
      <w:rPr>
        <w:i w:val="0"/>
      </w:rPr>
    </w:pPr>
    <w:r>
      <w:rPr>
        <w:i w:val="0"/>
      </w:rPr>
      <w:t xml:space="preserve">                    Spoorlaan 44</w:t>
    </w:r>
    <w:r w:rsidR="0054590B">
      <w:rPr>
        <w:i w:val="0"/>
      </w:rPr>
      <w:t>4</w:t>
    </w:r>
  </w:p>
  <w:p w:rsidR="00D12F79" w:rsidRPr="00D12F79" w:rsidRDefault="00D12F79">
    <w:pPr>
      <w:pStyle w:val="Voettekst"/>
      <w:rPr>
        <w:i w:val="0"/>
      </w:rPr>
    </w:pPr>
    <w:r>
      <w:rPr>
        <w:i w:val="0"/>
      </w:rPr>
      <w:t xml:space="preserve">                    5038 CH Tilburg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5AB" w:rsidRDefault="00FC05AB" w:rsidP="00F91A8A">
      <w:pPr>
        <w:spacing w:line="240" w:lineRule="auto"/>
      </w:pPr>
      <w:r>
        <w:separator/>
      </w:r>
    </w:p>
  </w:footnote>
  <w:footnote w:type="continuationSeparator" w:id="0">
    <w:p w:rsidR="00FC05AB" w:rsidRDefault="00FC05AB" w:rsidP="00F91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C8" w:rsidRPr="005605B0" w:rsidRDefault="009B5CC8" w:rsidP="009B5CC8">
    <w:pPr>
      <w:jc w:val="both"/>
      <w:rPr>
        <w:rStyle w:val="Titelvanboek"/>
        <w:sz w:val="40"/>
        <w:szCs w:val="40"/>
      </w:rPr>
    </w:pPr>
    <w:r>
      <w:rPr>
        <w:b/>
        <w:bCs/>
        <w:smallCaps/>
        <w:noProof/>
        <w:color w:val="17365D"/>
        <w:spacing w:val="5"/>
        <w:sz w:val="28"/>
        <w:szCs w:val="28"/>
        <w:lang w:eastAsia="nl-NL"/>
      </w:rPr>
      <w:drawing>
        <wp:anchor distT="0" distB="0" distL="114300" distR="114300" simplePos="0" relativeHeight="251660288" behindDoc="0" locked="0" layoutInCell="1" allowOverlap="1" wp14:anchorId="6C1D1893" wp14:editId="33449DAA">
          <wp:simplePos x="0" y="0"/>
          <wp:positionH relativeFrom="margin">
            <wp:posOffset>-338455</wp:posOffset>
          </wp:positionH>
          <wp:positionV relativeFrom="margin">
            <wp:posOffset>-767715</wp:posOffset>
          </wp:positionV>
          <wp:extent cx="1505585" cy="752475"/>
          <wp:effectExtent l="0" t="0" r="0" b="952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DT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58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A6149B6" wp14:editId="3155CBD8">
          <wp:simplePos x="0" y="0"/>
          <wp:positionH relativeFrom="column">
            <wp:posOffset>4862830</wp:posOffset>
          </wp:positionH>
          <wp:positionV relativeFrom="paragraph">
            <wp:posOffset>-245745</wp:posOffset>
          </wp:positionV>
          <wp:extent cx="641350" cy="926465"/>
          <wp:effectExtent l="0" t="0" r="6350" b="6985"/>
          <wp:wrapSquare wrapText="bothSides"/>
          <wp:docPr id="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Titelvanboek"/>
        <w:color w:val="17365D"/>
        <w:sz w:val="28"/>
        <w:szCs w:val="28"/>
      </w:rPr>
      <w:tab/>
    </w:r>
    <w:r w:rsidRPr="00625AFF">
      <w:rPr>
        <w:rStyle w:val="Titelvanboek"/>
        <w:i/>
        <w:color w:val="17365D"/>
        <w:sz w:val="40"/>
        <w:szCs w:val="40"/>
      </w:rPr>
      <w:t>Ondersteuningsfonds</w:t>
    </w:r>
    <w:r w:rsidRPr="00625AFF">
      <w:rPr>
        <w:noProof/>
        <w:color w:val="17365D"/>
        <w:sz w:val="40"/>
        <w:szCs w:val="40"/>
      </w:rPr>
      <w:t xml:space="preserve"> </w:t>
    </w:r>
    <w:r w:rsidRPr="00625AFF">
      <w:rPr>
        <w:rStyle w:val="Titelvanboek"/>
        <w:color w:val="17365D"/>
        <w:sz w:val="40"/>
        <w:szCs w:val="40"/>
      </w:rPr>
      <w:t>Tilburg</w:t>
    </w:r>
  </w:p>
  <w:p w:rsidR="009B5CC8" w:rsidRDefault="009B5CC8" w:rsidP="009B5CC8">
    <w:pPr>
      <w:pStyle w:val="Koptekst"/>
    </w:pPr>
  </w:p>
  <w:p w:rsidR="009B5CC8" w:rsidRDefault="009B5CC8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11E1"/>
    <w:multiLevelType w:val="hybridMultilevel"/>
    <w:tmpl w:val="97C61CB6"/>
    <w:lvl w:ilvl="0" w:tplc="21B6ACB2">
      <w:start w:val="5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D3E78"/>
    <w:multiLevelType w:val="hybridMultilevel"/>
    <w:tmpl w:val="62302A40"/>
    <w:lvl w:ilvl="0" w:tplc="A18AB34E">
      <w:start w:val="5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B32F0"/>
    <w:multiLevelType w:val="hybridMultilevel"/>
    <w:tmpl w:val="8E2EEC92"/>
    <w:lvl w:ilvl="0" w:tplc="9AFE6D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F9"/>
    <w:rsid w:val="00041EC5"/>
    <w:rsid w:val="000453F6"/>
    <w:rsid w:val="00096F31"/>
    <w:rsid w:val="000A4517"/>
    <w:rsid w:val="000E27D1"/>
    <w:rsid w:val="000F7A82"/>
    <w:rsid w:val="001166B4"/>
    <w:rsid w:val="0012198C"/>
    <w:rsid w:val="001353CF"/>
    <w:rsid w:val="001378E9"/>
    <w:rsid w:val="00170050"/>
    <w:rsid w:val="00183BFF"/>
    <w:rsid w:val="00186254"/>
    <w:rsid w:val="001A42E7"/>
    <w:rsid w:val="001D4BE2"/>
    <w:rsid w:val="002120F5"/>
    <w:rsid w:val="00223B8E"/>
    <w:rsid w:val="00244256"/>
    <w:rsid w:val="0027470F"/>
    <w:rsid w:val="00277745"/>
    <w:rsid w:val="002A2ABF"/>
    <w:rsid w:val="002A555C"/>
    <w:rsid w:val="002B5B82"/>
    <w:rsid w:val="002D1F76"/>
    <w:rsid w:val="002F7BA5"/>
    <w:rsid w:val="00301578"/>
    <w:rsid w:val="003153E2"/>
    <w:rsid w:val="00341F00"/>
    <w:rsid w:val="00370112"/>
    <w:rsid w:val="00382841"/>
    <w:rsid w:val="004253D8"/>
    <w:rsid w:val="00450823"/>
    <w:rsid w:val="00453981"/>
    <w:rsid w:val="0047125D"/>
    <w:rsid w:val="004712F9"/>
    <w:rsid w:val="00471E6E"/>
    <w:rsid w:val="004C114A"/>
    <w:rsid w:val="004F2065"/>
    <w:rsid w:val="00522F73"/>
    <w:rsid w:val="005355A5"/>
    <w:rsid w:val="0054590B"/>
    <w:rsid w:val="00547B9D"/>
    <w:rsid w:val="005C3073"/>
    <w:rsid w:val="005E2928"/>
    <w:rsid w:val="005E2A84"/>
    <w:rsid w:val="00612C61"/>
    <w:rsid w:val="0062024A"/>
    <w:rsid w:val="0063599E"/>
    <w:rsid w:val="006540C8"/>
    <w:rsid w:val="00673049"/>
    <w:rsid w:val="006B25A3"/>
    <w:rsid w:val="006C4326"/>
    <w:rsid w:val="006E05B3"/>
    <w:rsid w:val="006F56C7"/>
    <w:rsid w:val="007402B6"/>
    <w:rsid w:val="007433FD"/>
    <w:rsid w:val="00747D8B"/>
    <w:rsid w:val="00782F76"/>
    <w:rsid w:val="00793E2B"/>
    <w:rsid w:val="007A16F9"/>
    <w:rsid w:val="007C73BB"/>
    <w:rsid w:val="007D034A"/>
    <w:rsid w:val="007D0549"/>
    <w:rsid w:val="007F049B"/>
    <w:rsid w:val="007F1127"/>
    <w:rsid w:val="007F1276"/>
    <w:rsid w:val="007F56C9"/>
    <w:rsid w:val="00800105"/>
    <w:rsid w:val="00844331"/>
    <w:rsid w:val="0085722A"/>
    <w:rsid w:val="00860DFA"/>
    <w:rsid w:val="008C7CEB"/>
    <w:rsid w:val="008D3ED6"/>
    <w:rsid w:val="008E4CD4"/>
    <w:rsid w:val="008E6E21"/>
    <w:rsid w:val="008F5157"/>
    <w:rsid w:val="009312EE"/>
    <w:rsid w:val="00933F3C"/>
    <w:rsid w:val="009374C1"/>
    <w:rsid w:val="00964C34"/>
    <w:rsid w:val="00982CD3"/>
    <w:rsid w:val="00990F1A"/>
    <w:rsid w:val="009A2D04"/>
    <w:rsid w:val="009B5CC8"/>
    <w:rsid w:val="009E3682"/>
    <w:rsid w:val="00A25EEA"/>
    <w:rsid w:val="00A42003"/>
    <w:rsid w:val="00A9425F"/>
    <w:rsid w:val="00AB1AE5"/>
    <w:rsid w:val="00AC0C0A"/>
    <w:rsid w:val="00AC3308"/>
    <w:rsid w:val="00AD2501"/>
    <w:rsid w:val="00AD34F4"/>
    <w:rsid w:val="00AE2F76"/>
    <w:rsid w:val="00B30F6C"/>
    <w:rsid w:val="00B423BE"/>
    <w:rsid w:val="00B4572A"/>
    <w:rsid w:val="00B55A84"/>
    <w:rsid w:val="00BA1B56"/>
    <w:rsid w:val="00BC042E"/>
    <w:rsid w:val="00BD6F10"/>
    <w:rsid w:val="00BD7F27"/>
    <w:rsid w:val="00C0305C"/>
    <w:rsid w:val="00C4694D"/>
    <w:rsid w:val="00C47FCE"/>
    <w:rsid w:val="00C50553"/>
    <w:rsid w:val="00C51726"/>
    <w:rsid w:val="00C76026"/>
    <w:rsid w:val="00C832A6"/>
    <w:rsid w:val="00C87962"/>
    <w:rsid w:val="00CA1E84"/>
    <w:rsid w:val="00CB247B"/>
    <w:rsid w:val="00CB5B66"/>
    <w:rsid w:val="00CC0AA1"/>
    <w:rsid w:val="00CC44AB"/>
    <w:rsid w:val="00D12F79"/>
    <w:rsid w:val="00D227AE"/>
    <w:rsid w:val="00D427A2"/>
    <w:rsid w:val="00DA4CE4"/>
    <w:rsid w:val="00DA7213"/>
    <w:rsid w:val="00DF25B4"/>
    <w:rsid w:val="00E61184"/>
    <w:rsid w:val="00EA0C6E"/>
    <w:rsid w:val="00EC0B6B"/>
    <w:rsid w:val="00EC763C"/>
    <w:rsid w:val="00ED21E5"/>
    <w:rsid w:val="00F21B87"/>
    <w:rsid w:val="00F223C6"/>
    <w:rsid w:val="00F23734"/>
    <w:rsid w:val="00F275D5"/>
    <w:rsid w:val="00F91A8A"/>
    <w:rsid w:val="00FB1995"/>
    <w:rsid w:val="00FC05AB"/>
    <w:rsid w:val="00FD281F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32800BF-71EB-44F6-8D33-440455B4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6254"/>
    <w:pPr>
      <w:spacing w:after="0" w:line="240" w:lineRule="atLeast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91A8A"/>
    <w:pPr>
      <w:keepNext/>
      <w:keepLines/>
      <w:spacing w:after="24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1A8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1A8A"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1A8A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1A8A"/>
    <w:rPr>
      <w:rFonts w:eastAsiaTheme="majorEastAsia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91A8A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1A8A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F91A8A"/>
    <w:rPr>
      <w:rFonts w:eastAsiaTheme="majorEastAsia" w:cstheme="majorBidi"/>
      <w:b/>
      <w:bCs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91A8A"/>
    <w:rPr>
      <w:i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A8A"/>
    <w:rPr>
      <w:i/>
      <w:sz w:val="16"/>
    </w:rPr>
  </w:style>
  <w:style w:type="paragraph" w:styleId="Lijstalinea">
    <w:name w:val="List Paragraph"/>
    <w:basedOn w:val="Standaard"/>
    <w:uiPriority w:val="34"/>
    <w:qFormat/>
    <w:rsid w:val="00C8796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F20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206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B247B"/>
    <w:rPr>
      <w:color w:val="0000FF"/>
      <w:u w:val="single"/>
    </w:rPr>
  </w:style>
  <w:style w:type="character" w:styleId="Titelvanboek">
    <w:name w:val="Book Title"/>
    <w:uiPriority w:val="33"/>
    <w:qFormat/>
    <w:rsid w:val="009B5CC8"/>
    <w:rPr>
      <w:b/>
      <w:bCs/>
      <w:smallCaps/>
      <w:spacing w:val="5"/>
    </w:rPr>
  </w:style>
  <w:style w:type="table" w:styleId="Tabelraster">
    <w:name w:val="Table Grid"/>
    <w:basedOn w:val="Standaardtabel"/>
    <w:uiPriority w:val="59"/>
    <w:rsid w:val="0027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C59AB6636D04E8814D725709BFB77" ma:contentTypeVersion="12" ma:contentTypeDescription="Een nieuw document maken." ma:contentTypeScope="" ma:versionID="0ed354c14ce1321bf5f2c83e86e5498e">
  <xsd:schema xmlns:xsd="http://www.w3.org/2001/XMLSchema" xmlns:xs="http://www.w3.org/2001/XMLSchema" xmlns:p="http://schemas.microsoft.com/office/2006/metadata/properties" xmlns:ns2="64625368-c96b-4016-bd59-7870579d3def" xmlns:ns3="eb97ff01-339f-4b7b-b75e-4fe62cee2b06" targetNamespace="http://schemas.microsoft.com/office/2006/metadata/properties" ma:root="true" ma:fieldsID="e8480d6696253a4858c508a8745be943" ns2:_="" ns3:_="">
    <xsd:import namespace="64625368-c96b-4016-bd59-7870579d3def"/>
    <xsd:import namespace="eb97ff01-339f-4b7b-b75e-4fe62cee2b06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2:MediaServiceOC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25368-c96b-4016-bd59-7870579d3def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8" nillable="true" ma:displayName="MediaServiceAutoTags" ma:internalName="MediaServiceAutoTags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7ff01-339f-4b7b-b75e-4fe62cee2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5FF79B-3B25-4D84-8EC3-6B281B6A8C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D4C149-5F35-428B-927E-B0E1260287F2}"/>
</file>

<file path=customXml/itemProps3.xml><?xml version="1.0" encoding="utf-8"?>
<ds:datastoreItem xmlns:ds="http://schemas.openxmlformats.org/officeDocument/2006/customXml" ds:itemID="{97291589-329E-4838-A69E-A1E0A8A48DF9}"/>
</file>

<file path=customXml/itemProps4.xml><?xml version="1.0" encoding="utf-8"?>
<ds:datastoreItem xmlns:ds="http://schemas.openxmlformats.org/officeDocument/2006/customXml" ds:itemID="{474A177A-FCAC-4D89-8AC6-9FC8C7B21A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Tilburg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Kwaspen, Madeleine</dc:creator>
  <cp:lastModifiedBy>Tessa Molenaar</cp:lastModifiedBy>
  <cp:revision>3</cp:revision>
  <cp:lastPrinted>2015-11-20T12:06:00Z</cp:lastPrinted>
  <dcterms:created xsi:type="dcterms:W3CDTF">2017-10-30T13:22:00Z</dcterms:created>
  <dcterms:modified xsi:type="dcterms:W3CDTF">2017-10-30T13:26:00Z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0x010100100C59AB6636D04E8814D725709BFB77</vt:lpwstr>
  </property>
</Properties>
</file>